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EA4B6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C229E7">
        <w:rPr>
          <w:rFonts w:ascii="Arial" w:hAnsi="Arial" w:cs="Arial"/>
          <w:szCs w:val="20"/>
        </w:rPr>
        <w:t>нейминга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Название компании, контакты 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3B7194" w:rsidRDefault="003B7194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Times New Roman"/>
                <w:b/>
                <w:sz w:val="20"/>
                <w:szCs w:val="20"/>
              </w:rPr>
              <w:t>Основные сферы деятельности</w:t>
            </w:r>
            <w:r w:rsidR="00C229E7" w:rsidRPr="003B719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229E7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C229E7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7F43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 xml:space="preserve">Ваши ассоциации с будущим </w:t>
            </w:r>
            <w:r w:rsidR="007F4309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>неймингом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7194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компании,  главная идея</w:t>
            </w:r>
            <w:r w:rsidR="003C20FE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B7194" w:rsidRDefault="003B7194" w:rsidP="007F43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Предпочтение, с чем должен ассоциироваться </w:t>
            </w:r>
            <w:r w:rsidR="007F4309">
              <w:rPr>
                <w:rFonts w:ascii="Verdana" w:hAnsi="Verdana"/>
                <w:b/>
                <w:sz w:val="20"/>
                <w:szCs w:val="20"/>
              </w:rPr>
              <w:t>нейминг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 у потенциальных клиентов </w:t>
            </w:r>
            <w:r w:rsidR="003C20FE"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B7194" w:rsidRPr="00323F07" w:rsidTr="009E64B7">
        <w:trPr>
          <w:trHeight w:val="881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B7194" w:rsidRPr="006F2677" w:rsidRDefault="006F2677" w:rsidP="006F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Описание продукта/услуги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B7194" w:rsidRPr="00A8693E" w:rsidRDefault="003B7194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F2677" w:rsidRDefault="006F2677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Бренды конкурентов в соответствующем сегменте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F2677" w:rsidRDefault="006F2677" w:rsidP="006F26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Основные отличия продукта (услуги) от других аналогичных предложений Вашей фирмы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6F2677" w:rsidRDefault="006F2677" w:rsidP="006F26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Отличие продукта от конкурентов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2677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F2677" w:rsidRPr="006F2677" w:rsidRDefault="006F2677" w:rsidP="00C77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Основной коммуникативный посыл, почему потребитель должен приобрести продукт/воспользоваться услугой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F2677" w:rsidRPr="00885490" w:rsidRDefault="006F267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2677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F2677" w:rsidRPr="006F2677" w:rsidRDefault="006F2677" w:rsidP="006F2677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Какие ассоциации должно вызывать название у потребителя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F2677" w:rsidRPr="00885490" w:rsidRDefault="006F267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2677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F2677" w:rsidRPr="006F2677" w:rsidRDefault="006F2677" w:rsidP="00C7793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Какие ассоциации НЕ должно вызывать название у потребителя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F2677" w:rsidRPr="00885490" w:rsidRDefault="006F267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2677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F2677" w:rsidRPr="006F2677" w:rsidRDefault="006F2677" w:rsidP="00C7793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Разрешается ли использование в названии иностранных слов или производных от них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F2677" w:rsidRPr="00885490" w:rsidRDefault="006F267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2677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F2677" w:rsidRPr="006F2677" w:rsidRDefault="006F2677" w:rsidP="00C7793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F2677">
              <w:rPr>
                <w:rFonts w:ascii="Verdana" w:hAnsi="Verdana" w:cs="Calibri"/>
                <w:b/>
                <w:sz w:val="20"/>
                <w:szCs w:val="20"/>
              </w:rPr>
              <w:t>Разрешается ли использование в качестве названия  выдуманных слов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F267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F2677">
              <w:rPr>
                <w:rFonts w:ascii="Verdana" w:hAnsi="Verdana"/>
                <w:b/>
                <w:sz w:val="20"/>
                <w:szCs w:val="20"/>
              </w:rPr>
              <w:t xml:space="preserve">:                              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F2677" w:rsidRPr="00885490" w:rsidRDefault="006F267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F2677" w:rsidRPr="003B7194" w:rsidRDefault="006F2677" w:rsidP="006F2677">
            <w:pPr>
              <w:widowControl w:val="0"/>
              <w:tabs>
                <w:tab w:val="num" w:pos="709"/>
              </w:tabs>
              <w:autoSpaceDE w:val="0"/>
              <w:autoSpaceDN w:val="0"/>
              <w:adjustRightInd w:val="0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eastAsia="Calibri" w:hAnsi="Verdana" w:cs="Arial"/>
                <w:b/>
                <w:sz w:val="20"/>
                <w:szCs w:val="20"/>
              </w:rPr>
              <w:t>Количество слов в нейминге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B7194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B719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6F2677" w:rsidRPr="003B7194" w:rsidRDefault="006F2677" w:rsidP="006F26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sz w:val="20"/>
                <w:szCs w:val="20"/>
              </w:rPr>
              <w:t xml:space="preserve">одно </w:t>
            </w:r>
          </w:p>
          <w:p w:rsidR="006F2677" w:rsidRPr="003B7194" w:rsidRDefault="006F2677" w:rsidP="006F26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sz w:val="20"/>
                <w:szCs w:val="20"/>
              </w:rPr>
              <w:t xml:space="preserve">два </w:t>
            </w:r>
          </w:p>
          <w:p w:rsidR="006F2677" w:rsidRPr="003B7194" w:rsidRDefault="006F2677" w:rsidP="006F26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B7194">
              <w:rPr>
                <w:rFonts w:ascii="Verdana" w:eastAsia="Calibri" w:hAnsi="Verdana" w:cs="Arial"/>
                <w:sz w:val="20"/>
                <w:szCs w:val="20"/>
              </w:rPr>
              <w:t>три или более</w:t>
            </w:r>
          </w:p>
          <w:p w:rsidR="006F2677" w:rsidRPr="003B7194" w:rsidRDefault="006F2677" w:rsidP="006F26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</w:t>
            </w:r>
            <w:r w:rsidRPr="003B7194">
              <w:rPr>
                <w:rFonts w:ascii="Verdana" w:hAnsi="Verdana" w:cs="Arial"/>
                <w:sz w:val="20"/>
                <w:szCs w:val="20"/>
              </w:rPr>
              <w:t>е важно</w:t>
            </w:r>
          </w:p>
          <w:p w:rsidR="0070543E" w:rsidRDefault="0070543E" w:rsidP="00C7793B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7F4309" w:rsidP="007F430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Нейминг, который</w:t>
            </w:r>
            <w:r w:rsidR="00C7793B"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 вам нрав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и</w:t>
            </w:r>
            <w:r w:rsidR="00C7793B" w:rsidRPr="00C7793B">
              <w:rPr>
                <w:rFonts w:ascii="Verdana" w:hAnsi="Verdana" w:cs="Calibri"/>
                <w:b/>
                <w:sz w:val="20"/>
                <w:szCs w:val="20"/>
              </w:rPr>
              <w:t>тся</w:t>
            </w:r>
            <w:r w:rsidR="00C7793B" w:rsidRPr="00C7793B">
              <w:rPr>
                <w:rFonts w:ascii="Verdana" w:hAnsi="Verdana" w:cs="Calibri"/>
                <w:sz w:val="20"/>
                <w:szCs w:val="20"/>
              </w:rPr>
              <w:t xml:space="preserve"> и которы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й можно рассматривать </w:t>
            </w:r>
            <w:r w:rsidR="00C7793B" w:rsidRPr="00C7793B">
              <w:rPr>
                <w:rFonts w:ascii="Verdana" w:hAnsi="Verdana" w:cs="Calibri"/>
                <w:sz w:val="20"/>
                <w:szCs w:val="20"/>
              </w:rPr>
              <w:t xml:space="preserve">в качестве удачного примера </w:t>
            </w:r>
            <w:r w:rsidR="003C20FE" w:rsidRPr="00C7793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9B4F0B" w:rsidP="003B719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 xml:space="preserve">(если речь идет про множество вариаций экземпляров одной и той же работы), </w:t>
            </w:r>
            <w:r>
              <w:rPr>
                <w:rFonts w:ascii="Verdana" w:hAnsi="Verdana"/>
                <w:b/>
                <w:sz w:val="20"/>
              </w:rPr>
              <w:t>одна работа = 10 вариантов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7865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 xml:space="preserve">Другие пожелания по </w:t>
            </w:r>
            <w:r w:rsidR="00786547">
              <w:rPr>
                <w:rFonts w:ascii="Verdana" w:hAnsi="Verdana"/>
                <w:b/>
                <w:bCs/>
                <w:sz w:val="20"/>
                <w:szCs w:val="20"/>
              </w:rPr>
              <w:t>неймингу</w:t>
            </w: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20D1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D820D1" w:rsidRPr="00D24B16" w:rsidRDefault="00D820D1" w:rsidP="0078654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D820D1" w:rsidRDefault="00D820D1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0329F1" w:rsidRPr="003028CB" w:rsidRDefault="000329F1" w:rsidP="000329F1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0329F1" w:rsidRDefault="000329F1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41135D" w:rsidRDefault="0041135D" w:rsidP="0041135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41135D" w:rsidRDefault="0041135D" w:rsidP="0041135D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41135D" w:rsidRDefault="0041135D" w:rsidP="0041135D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41135D" w:rsidRDefault="0041135D" w:rsidP="0041135D">
      <w:pPr>
        <w:pStyle w:val="ad"/>
        <w:numPr>
          <w:ilvl w:val="0"/>
          <w:numId w:val="6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41135D" w:rsidRDefault="0041135D" w:rsidP="0041135D">
      <w:pPr>
        <w:pStyle w:val="ad"/>
        <w:numPr>
          <w:ilvl w:val="0"/>
          <w:numId w:val="6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41135D" w:rsidRDefault="0041135D" w:rsidP="0041135D">
      <w:pPr>
        <w:pStyle w:val="ad"/>
        <w:numPr>
          <w:ilvl w:val="0"/>
          <w:numId w:val="6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41135D" w:rsidRDefault="0041135D" w:rsidP="0041135D"/>
    <w:p w:rsidR="0041135D" w:rsidRDefault="0041135D" w:rsidP="0041135D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41135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82" w:rsidRPr="00ED1E0D" w:rsidRDefault="00155082" w:rsidP="00ED1E0D">
      <w:pPr>
        <w:spacing w:after="0" w:line="240" w:lineRule="auto"/>
      </w:pPr>
      <w:r>
        <w:separator/>
      </w:r>
    </w:p>
  </w:endnote>
  <w:endnote w:type="continuationSeparator" w:id="0">
    <w:p w:rsidR="00155082" w:rsidRPr="00ED1E0D" w:rsidRDefault="00155082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82" w:rsidRPr="00ED1E0D" w:rsidRDefault="00155082" w:rsidP="00ED1E0D">
      <w:pPr>
        <w:spacing w:after="0" w:line="240" w:lineRule="auto"/>
      </w:pPr>
      <w:r>
        <w:separator/>
      </w:r>
    </w:p>
  </w:footnote>
  <w:footnote w:type="continuationSeparator" w:id="0">
    <w:p w:rsidR="00155082" w:rsidRPr="00ED1E0D" w:rsidRDefault="00155082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082"/>
    <w:multiLevelType w:val="hybridMultilevel"/>
    <w:tmpl w:val="EDE4C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D4DEE"/>
    <w:multiLevelType w:val="hybridMultilevel"/>
    <w:tmpl w:val="B9E88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7065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329F1"/>
    <w:rsid w:val="000333C3"/>
    <w:rsid w:val="0009654E"/>
    <w:rsid w:val="000B17C8"/>
    <w:rsid w:val="000F7C22"/>
    <w:rsid w:val="001030AF"/>
    <w:rsid w:val="001123FE"/>
    <w:rsid w:val="0014146C"/>
    <w:rsid w:val="0015256D"/>
    <w:rsid w:val="00155082"/>
    <w:rsid w:val="0015583D"/>
    <w:rsid w:val="001627EC"/>
    <w:rsid w:val="001935E3"/>
    <w:rsid w:val="001B1490"/>
    <w:rsid w:val="001F20B1"/>
    <w:rsid w:val="0023023B"/>
    <w:rsid w:val="00232523"/>
    <w:rsid w:val="00257B4D"/>
    <w:rsid w:val="0029705B"/>
    <w:rsid w:val="002C28FD"/>
    <w:rsid w:val="002C3CAD"/>
    <w:rsid w:val="002D1645"/>
    <w:rsid w:val="002D1FC1"/>
    <w:rsid w:val="002D45A3"/>
    <w:rsid w:val="002E324E"/>
    <w:rsid w:val="002F7F4B"/>
    <w:rsid w:val="00335534"/>
    <w:rsid w:val="003412EB"/>
    <w:rsid w:val="00353B82"/>
    <w:rsid w:val="00360829"/>
    <w:rsid w:val="00396157"/>
    <w:rsid w:val="003B7194"/>
    <w:rsid w:val="003C20FE"/>
    <w:rsid w:val="003E0D36"/>
    <w:rsid w:val="00407016"/>
    <w:rsid w:val="0041135D"/>
    <w:rsid w:val="00485283"/>
    <w:rsid w:val="004D1320"/>
    <w:rsid w:val="004D44D8"/>
    <w:rsid w:val="004E4829"/>
    <w:rsid w:val="004F4C63"/>
    <w:rsid w:val="00552C37"/>
    <w:rsid w:val="0056633E"/>
    <w:rsid w:val="005A11AE"/>
    <w:rsid w:val="005F3B7E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F2677"/>
    <w:rsid w:val="006F73C8"/>
    <w:rsid w:val="007005C5"/>
    <w:rsid w:val="0070543E"/>
    <w:rsid w:val="00720F26"/>
    <w:rsid w:val="00762C50"/>
    <w:rsid w:val="00786547"/>
    <w:rsid w:val="00796EDA"/>
    <w:rsid w:val="007D5045"/>
    <w:rsid w:val="007F4309"/>
    <w:rsid w:val="008754F1"/>
    <w:rsid w:val="008B3127"/>
    <w:rsid w:val="008E22EC"/>
    <w:rsid w:val="008E689E"/>
    <w:rsid w:val="00974432"/>
    <w:rsid w:val="009771FB"/>
    <w:rsid w:val="00987389"/>
    <w:rsid w:val="00992AD3"/>
    <w:rsid w:val="009B2D30"/>
    <w:rsid w:val="009B4F0B"/>
    <w:rsid w:val="009E5E4C"/>
    <w:rsid w:val="009E64B7"/>
    <w:rsid w:val="009F79A4"/>
    <w:rsid w:val="00A574A4"/>
    <w:rsid w:val="00A903D9"/>
    <w:rsid w:val="00B107B2"/>
    <w:rsid w:val="00B25A00"/>
    <w:rsid w:val="00B322F7"/>
    <w:rsid w:val="00B74C2F"/>
    <w:rsid w:val="00B74D60"/>
    <w:rsid w:val="00B840E2"/>
    <w:rsid w:val="00BA7C3E"/>
    <w:rsid w:val="00BE269D"/>
    <w:rsid w:val="00C1726A"/>
    <w:rsid w:val="00C229E7"/>
    <w:rsid w:val="00C63D6C"/>
    <w:rsid w:val="00C7793B"/>
    <w:rsid w:val="00CA1022"/>
    <w:rsid w:val="00CA16FD"/>
    <w:rsid w:val="00CE0618"/>
    <w:rsid w:val="00D562AA"/>
    <w:rsid w:val="00D64356"/>
    <w:rsid w:val="00D677B0"/>
    <w:rsid w:val="00D81EE5"/>
    <w:rsid w:val="00D820D1"/>
    <w:rsid w:val="00DB7A20"/>
    <w:rsid w:val="00DD3AAD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46436"/>
    <w:rsid w:val="00F518AB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9052F-CEF2-4FF3-B5D7-7282D92C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10</cp:revision>
  <dcterms:created xsi:type="dcterms:W3CDTF">2014-09-27T19:00:00Z</dcterms:created>
  <dcterms:modified xsi:type="dcterms:W3CDTF">2015-08-21T23:41:00Z</dcterms:modified>
</cp:coreProperties>
</file>